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02" w:rsidRDefault="00614302" w:rsidP="00847638">
      <w:pPr>
        <w:spacing w:after="0"/>
        <w:rPr>
          <w:rFonts w:ascii="Arial" w:hAnsi="Arial" w:cs="Arial"/>
        </w:rPr>
      </w:pPr>
    </w:p>
    <w:p w:rsidR="00847638" w:rsidRPr="00847638" w:rsidRDefault="00847638" w:rsidP="00847638">
      <w:pPr>
        <w:spacing w:after="0"/>
        <w:rPr>
          <w:rFonts w:ascii="Arial" w:hAnsi="Arial" w:cs="Arial"/>
        </w:rPr>
      </w:pPr>
    </w:p>
    <w:p w:rsidR="00847638" w:rsidRPr="00847638" w:rsidRDefault="008C6FAC" w:rsidP="00847638">
      <w:pPr>
        <w:spacing w:after="0"/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  <w:u w:val="single"/>
        </w:rPr>
        <w:t>Hausverwaltung XY</w:t>
      </w:r>
      <w:r w:rsidR="00847638" w:rsidRPr="00847638">
        <w:rPr>
          <w:rFonts w:ascii="Arial" w:hAnsi="Arial" w:cs="Arial"/>
          <w:sz w:val="14"/>
          <w:szCs w:val="14"/>
          <w:u w:val="single"/>
        </w:rPr>
        <w:t xml:space="preserve">, </w:t>
      </w:r>
      <w:r>
        <w:rPr>
          <w:rFonts w:ascii="Arial" w:hAnsi="Arial" w:cs="Arial"/>
          <w:sz w:val="14"/>
          <w:szCs w:val="14"/>
          <w:u w:val="single"/>
        </w:rPr>
        <w:t>Musterweg 2, 12345 Musterstadt</w:t>
      </w:r>
    </w:p>
    <w:p w:rsidR="00847638" w:rsidRPr="00847638" w:rsidRDefault="00847638" w:rsidP="00847638">
      <w:pPr>
        <w:spacing w:after="0"/>
        <w:rPr>
          <w:rFonts w:ascii="Arial" w:hAnsi="Arial" w:cs="Arial"/>
        </w:rPr>
      </w:pPr>
    </w:p>
    <w:p w:rsidR="00847638" w:rsidRPr="00847638" w:rsidRDefault="00847638" w:rsidP="00847638">
      <w:pPr>
        <w:spacing w:after="0"/>
        <w:rPr>
          <w:rFonts w:ascii="Arial" w:hAnsi="Arial" w:cs="Arial"/>
        </w:rPr>
      </w:pPr>
      <w:r w:rsidRPr="00847638">
        <w:rPr>
          <w:rFonts w:ascii="Arial" w:hAnsi="Arial" w:cs="Arial"/>
        </w:rPr>
        <w:t>Max Mustermann</w:t>
      </w:r>
    </w:p>
    <w:p w:rsidR="00847638" w:rsidRPr="00847638" w:rsidRDefault="00847638" w:rsidP="00847638">
      <w:pPr>
        <w:spacing w:after="0"/>
        <w:rPr>
          <w:rFonts w:ascii="Arial" w:hAnsi="Arial" w:cs="Arial"/>
        </w:rPr>
      </w:pPr>
      <w:r w:rsidRPr="00847638">
        <w:rPr>
          <w:rFonts w:ascii="Arial" w:hAnsi="Arial" w:cs="Arial"/>
        </w:rPr>
        <w:t>Musterstraße 1</w:t>
      </w:r>
    </w:p>
    <w:p w:rsidR="00847638" w:rsidRPr="00847638" w:rsidRDefault="00847638" w:rsidP="00847638">
      <w:pPr>
        <w:spacing w:after="0"/>
        <w:rPr>
          <w:rFonts w:ascii="Arial" w:hAnsi="Arial" w:cs="Arial"/>
        </w:rPr>
      </w:pPr>
      <w:r w:rsidRPr="00847638">
        <w:rPr>
          <w:rFonts w:ascii="Arial" w:hAnsi="Arial" w:cs="Arial"/>
        </w:rPr>
        <w:t>12345 Musterstadt</w:t>
      </w:r>
    </w:p>
    <w:p w:rsidR="00847638" w:rsidRPr="00847638" w:rsidRDefault="00847638" w:rsidP="00847638">
      <w:pPr>
        <w:spacing w:after="0"/>
        <w:rPr>
          <w:rFonts w:ascii="Arial" w:hAnsi="Arial" w:cs="Arial"/>
        </w:rPr>
      </w:pPr>
    </w:p>
    <w:p w:rsidR="00847638" w:rsidRDefault="00847638" w:rsidP="00847638">
      <w:pPr>
        <w:spacing w:after="0"/>
        <w:rPr>
          <w:rFonts w:ascii="Arial" w:hAnsi="Arial" w:cs="Arial"/>
        </w:rPr>
      </w:pPr>
    </w:p>
    <w:p w:rsidR="00847638" w:rsidRDefault="00847638" w:rsidP="00847638">
      <w:pPr>
        <w:spacing w:after="0"/>
        <w:rPr>
          <w:rFonts w:ascii="Arial" w:hAnsi="Arial" w:cs="Arial"/>
        </w:rPr>
      </w:pPr>
    </w:p>
    <w:p w:rsidR="00847638" w:rsidRDefault="00847638" w:rsidP="00847638">
      <w:pPr>
        <w:spacing w:after="0"/>
        <w:rPr>
          <w:rFonts w:ascii="Arial" w:hAnsi="Arial" w:cs="Arial"/>
        </w:rPr>
      </w:pPr>
    </w:p>
    <w:p w:rsidR="00847638" w:rsidRPr="00847638" w:rsidRDefault="00847638" w:rsidP="00847638">
      <w:pPr>
        <w:spacing w:after="0"/>
        <w:rPr>
          <w:rFonts w:ascii="Arial" w:hAnsi="Arial" w:cs="Arial"/>
          <w:b/>
          <w:sz w:val="28"/>
          <w:szCs w:val="28"/>
        </w:rPr>
      </w:pPr>
      <w:r w:rsidRPr="00847638">
        <w:rPr>
          <w:rFonts w:ascii="Arial" w:hAnsi="Arial" w:cs="Arial"/>
          <w:b/>
          <w:sz w:val="28"/>
          <w:szCs w:val="28"/>
        </w:rPr>
        <w:t xml:space="preserve">Entdecken Sie </w:t>
      </w:r>
      <w:r>
        <w:rPr>
          <w:rFonts w:ascii="Arial" w:hAnsi="Arial" w:cs="Arial"/>
          <w:b/>
          <w:sz w:val="28"/>
          <w:szCs w:val="28"/>
        </w:rPr>
        <w:t xml:space="preserve">jetzt </w:t>
      </w:r>
      <w:r w:rsidRPr="00847638">
        <w:rPr>
          <w:rFonts w:ascii="Arial" w:hAnsi="Arial" w:cs="Arial"/>
          <w:b/>
          <w:sz w:val="28"/>
          <w:szCs w:val="28"/>
        </w:rPr>
        <w:t>die</w:t>
      </w:r>
      <w:r>
        <w:rPr>
          <w:rFonts w:ascii="Arial" w:hAnsi="Arial" w:cs="Arial"/>
          <w:b/>
          <w:sz w:val="28"/>
          <w:szCs w:val="28"/>
        </w:rPr>
        <w:t xml:space="preserve"> Funktionen der</w:t>
      </w:r>
      <w:r w:rsidRPr="00847638">
        <w:rPr>
          <w:rFonts w:ascii="Arial" w:hAnsi="Arial" w:cs="Arial"/>
          <w:b/>
          <w:sz w:val="28"/>
          <w:szCs w:val="28"/>
        </w:rPr>
        <w:t xml:space="preserve"> my</w:t>
      </w:r>
      <w:r w:rsidRPr="005A795F">
        <w:rPr>
          <w:rFonts w:ascii="Arial" w:hAnsi="Arial" w:cs="Arial"/>
          <w:b/>
          <w:color w:val="FF0000"/>
          <w:sz w:val="28"/>
          <w:szCs w:val="28"/>
        </w:rPr>
        <w:t>RENZ</w:t>
      </w:r>
      <w:r w:rsidRPr="00847638">
        <w:rPr>
          <w:rFonts w:ascii="Arial" w:hAnsi="Arial" w:cs="Arial"/>
          <w:b/>
          <w:sz w:val="28"/>
          <w:szCs w:val="28"/>
        </w:rPr>
        <w:t xml:space="preserve">box Paketkastenanlage </w:t>
      </w:r>
      <w:r>
        <w:rPr>
          <w:rFonts w:ascii="Arial" w:hAnsi="Arial" w:cs="Arial"/>
          <w:b/>
          <w:sz w:val="28"/>
          <w:szCs w:val="28"/>
        </w:rPr>
        <w:t xml:space="preserve">direkt </w:t>
      </w:r>
      <w:r w:rsidRPr="00847638">
        <w:rPr>
          <w:rFonts w:ascii="Arial" w:hAnsi="Arial" w:cs="Arial"/>
          <w:b/>
          <w:sz w:val="28"/>
          <w:szCs w:val="28"/>
        </w:rPr>
        <w:t>vor Ihrer Haustür!</w:t>
      </w:r>
    </w:p>
    <w:p w:rsidR="00847638" w:rsidRDefault="00847638" w:rsidP="00847638">
      <w:pPr>
        <w:spacing w:after="0"/>
        <w:rPr>
          <w:rFonts w:ascii="Arial" w:hAnsi="Arial" w:cs="Arial"/>
        </w:rPr>
      </w:pPr>
    </w:p>
    <w:p w:rsidR="005A795F" w:rsidRPr="00847638" w:rsidRDefault="005A795F" w:rsidP="00847638">
      <w:pPr>
        <w:spacing w:after="0"/>
        <w:rPr>
          <w:rFonts w:ascii="Arial" w:hAnsi="Arial" w:cs="Arial"/>
        </w:rPr>
      </w:pPr>
    </w:p>
    <w:p w:rsidR="009940C7" w:rsidRDefault="00614302" w:rsidP="00847638">
      <w:pPr>
        <w:spacing w:after="0"/>
        <w:rPr>
          <w:rFonts w:ascii="Arial" w:hAnsi="Arial" w:cs="Arial"/>
        </w:rPr>
      </w:pPr>
      <w:r w:rsidRPr="00847638">
        <w:rPr>
          <w:rFonts w:ascii="Arial" w:hAnsi="Arial" w:cs="Arial"/>
        </w:rPr>
        <w:t>Lieb</w:t>
      </w:r>
      <w:r w:rsidR="00847638">
        <w:rPr>
          <w:rFonts w:ascii="Arial" w:hAnsi="Arial" w:cs="Arial"/>
        </w:rPr>
        <w:t>er Herr Mustermann</w:t>
      </w:r>
      <w:r w:rsidR="009940C7" w:rsidRPr="00847638">
        <w:rPr>
          <w:rFonts w:ascii="Arial" w:hAnsi="Arial" w:cs="Arial"/>
        </w:rPr>
        <w:t>,</w:t>
      </w:r>
    </w:p>
    <w:p w:rsidR="00847638" w:rsidRPr="00847638" w:rsidRDefault="00847638" w:rsidP="00847638">
      <w:pPr>
        <w:spacing w:after="0"/>
        <w:rPr>
          <w:rFonts w:ascii="Arial" w:hAnsi="Arial" w:cs="Arial"/>
        </w:rPr>
      </w:pPr>
    </w:p>
    <w:p w:rsidR="006A6B27" w:rsidRDefault="00614302" w:rsidP="00847638">
      <w:pPr>
        <w:spacing w:after="0"/>
        <w:rPr>
          <w:rFonts w:ascii="Arial" w:hAnsi="Arial" w:cs="Arial"/>
        </w:rPr>
      </w:pPr>
      <w:r w:rsidRPr="00847638">
        <w:rPr>
          <w:rFonts w:ascii="Arial" w:hAnsi="Arial" w:cs="Arial"/>
        </w:rPr>
        <w:t xml:space="preserve">wäre es nicht </w:t>
      </w:r>
      <w:r w:rsidR="00B22930" w:rsidRPr="00847638">
        <w:rPr>
          <w:rFonts w:ascii="Arial" w:hAnsi="Arial" w:cs="Arial"/>
        </w:rPr>
        <w:t xml:space="preserve">toll, wenn Sie Ihre Pakete nie wieder verpassen würden? </w:t>
      </w:r>
      <w:r w:rsidR="00B22930" w:rsidRPr="00E15DA7">
        <w:rPr>
          <w:rFonts w:ascii="Arial" w:hAnsi="Arial" w:cs="Arial"/>
          <w:b/>
        </w:rPr>
        <w:t>Die Lösung steht</w:t>
      </w:r>
      <w:r w:rsidR="00817F45" w:rsidRPr="00847638">
        <w:rPr>
          <w:rFonts w:ascii="Arial" w:hAnsi="Arial" w:cs="Arial"/>
        </w:rPr>
        <w:t xml:space="preserve"> </w:t>
      </w:r>
      <w:r w:rsidR="00817F45" w:rsidRPr="00E15DA7">
        <w:rPr>
          <w:rFonts w:ascii="Arial" w:hAnsi="Arial" w:cs="Arial"/>
          <w:b/>
        </w:rPr>
        <w:t>bereits</w:t>
      </w:r>
      <w:r w:rsidR="00B22930" w:rsidRPr="00E15DA7">
        <w:rPr>
          <w:rFonts w:ascii="Arial" w:hAnsi="Arial" w:cs="Arial"/>
          <w:b/>
        </w:rPr>
        <w:t xml:space="preserve"> ganz in Ihrer Nähe:</w:t>
      </w:r>
      <w:r w:rsidR="00B22930" w:rsidRPr="00847638">
        <w:rPr>
          <w:rFonts w:ascii="Arial" w:hAnsi="Arial" w:cs="Arial"/>
        </w:rPr>
        <w:t xml:space="preserve"> </w:t>
      </w:r>
      <w:r w:rsidR="00B22930" w:rsidRPr="00183041">
        <w:rPr>
          <w:rFonts w:ascii="Arial" w:hAnsi="Arial" w:cs="Arial"/>
          <w:b/>
        </w:rPr>
        <w:t>die my</w:t>
      </w:r>
      <w:r w:rsidR="00B22930" w:rsidRPr="00183041">
        <w:rPr>
          <w:rFonts w:ascii="Arial" w:hAnsi="Arial" w:cs="Arial"/>
          <w:b/>
          <w:color w:val="FF0000"/>
        </w:rPr>
        <w:t>RENZ</w:t>
      </w:r>
      <w:r w:rsidR="00B22930" w:rsidRPr="00183041">
        <w:rPr>
          <w:rFonts w:ascii="Arial" w:hAnsi="Arial" w:cs="Arial"/>
          <w:b/>
        </w:rPr>
        <w:t>box Paketkastenanlage</w:t>
      </w:r>
      <w:r w:rsidR="00B22930" w:rsidRPr="00847638">
        <w:rPr>
          <w:rFonts w:ascii="Arial" w:hAnsi="Arial" w:cs="Arial"/>
        </w:rPr>
        <w:t xml:space="preserve"> </w:t>
      </w:r>
      <w:r w:rsidR="007A6161" w:rsidRPr="00847638">
        <w:rPr>
          <w:rFonts w:ascii="Arial" w:hAnsi="Arial" w:cs="Arial"/>
        </w:rPr>
        <w:t xml:space="preserve">mit vielfältigen Funktionen, die Ihnen den Alltag erleichtern. </w:t>
      </w:r>
    </w:p>
    <w:p w:rsidR="006A6B27" w:rsidRDefault="006A6B27" w:rsidP="00847638">
      <w:pPr>
        <w:spacing w:after="0"/>
        <w:rPr>
          <w:rFonts w:ascii="Arial" w:hAnsi="Arial" w:cs="Arial"/>
        </w:rPr>
      </w:pPr>
    </w:p>
    <w:p w:rsidR="00DB6D8D" w:rsidRDefault="00DB6D8D" w:rsidP="00DB6D8D">
      <w:pPr>
        <w:spacing w:after="0" w:line="276" w:lineRule="auto"/>
        <w:ind w:firstLine="142"/>
        <w:jc w:val="both"/>
        <w:rPr>
          <w:rFonts w:ascii="Arial" w:hAnsi="Arial" w:cs="Arial"/>
        </w:rPr>
      </w:pPr>
      <w:r w:rsidRPr="0064487B">
        <w:rPr>
          <w:rFonts w:ascii="Arial" w:hAnsi="Arial" w:cs="Arial"/>
        </w:rPr>
        <w:t>Die</w:t>
      </w:r>
      <w:r>
        <w:rPr>
          <w:rFonts w:ascii="Arial" w:hAnsi="Arial" w:cs="Arial"/>
          <w:b/>
        </w:rPr>
        <w:t xml:space="preserve"> </w:t>
      </w:r>
      <w:r w:rsidRPr="005A795F">
        <w:rPr>
          <w:rFonts w:ascii="Arial" w:hAnsi="Arial" w:cs="Arial"/>
          <w:b/>
        </w:rPr>
        <w:t>my</w:t>
      </w:r>
      <w:r w:rsidRPr="005A795F">
        <w:rPr>
          <w:rFonts w:ascii="Arial" w:hAnsi="Arial" w:cs="Arial"/>
          <w:b/>
          <w:color w:val="FF0000"/>
        </w:rPr>
        <w:t>RENZ</w:t>
      </w:r>
      <w:r w:rsidRPr="005A795F">
        <w:rPr>
          <w:rFonts w:ascii="Arial" w:hAnsi="Arial" w:cs="Arial"/>
          <w:b/>
        </w:rPr>
        <w:t>box</w:t>
      </w:r>
      <w:r>
        <w:rPr>
          <w:rFonts w:ascii="Arial" w:hAnsi="Arial" w:cs="Arial"/>
          <w:b/>
        </w:rPr>
        <w:t xml:space="preserve"> </w:t>
      </w:r>
      <w:r w:rsidRPr="0064487B">
        <w:rPr>
          <w:rFonts w:ascii="Arial" w:hAnsi="Arial" w:cs="Arial"/>
        </w:rPr>
        <w:t xml:space="preserve">bietet </w:t>
      </w:r>
      <w:r>
        <w:rPr>
          <w:rFonts w:ascii="Arial" w:hAnsi="Arial" w:cs="Arial"/>
        </w:rPr>
        <w:t>Ihnen verschieden</w:t>
      </w:r>
      <w:r>
        <w:rPr>
          <w:rFonts w:ascii="Arial" w:hAnsi="Arial" w:cs="Arial"/>
        </w:rPr>
        <w:t>e</w:t>
      </w:r>
      <w:r w:rsidRPr="0064487B">
        <w:rPr>
          <w:rFonts w:ascii="Arial" w:hAnsi="Arial" w:cs="Arial"/>
        </w:rPr>
        <w:t xml:space="preserve"> Vorteile</w:t>
      </w:r>
      <w:r>
        <w:rPr>
          <w:rFonts w:ascii="Arial" w:hAnsi="Arial" w:cs="Arial"/>
        </w:rPr>
        <w:t xml:space="preserve"> und Anwendungsmöglichkeiten:</w:t>
      </w:r>
    </w:p>
    <w:p w:rsidR="00DB6D8D" w:rsidRDefault="00DB6D8D" w:rsidP="00DB6D8D">
      <w:pPr>
        <w:spacing w:after="0" w:line="276" w:lineRule="auto"/>
        <w:jc w:val="both"/>
        <w:rPr>
          <w:rFonts w:ascii="Arial" w:hAnsi="Arial" w:cs="Arial"/>
        </w:rPr>
      </w:pPr>
    </w:p>
    <w:p w:rsidR="00DB6D8D" w:rsidRDefault="00DB6D8D" w:rsidP="00DB6D8D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183041">
        <w:rPr>
          <w:rFonts w:ascii="Arial" w:hAnsi="Arial" w:cs="Arial"/>
          <w:b/>
        </w:rPr>
        <w:t xml:space="preserve">Kontaktloses </w:t>
      </w:r>
      <w:r w:rsidRPr="00183041">
        <w:rPr>
          <w:rFonts w:ascii="Arial" w:hAnsi="Arial" w:cs="Arial"/>
          <w:b/>
        </w:rPr>
        <w:t>Empfangen und Versenden</w:t>
      </w:r>
      <w:r w:rsidRPr="00DE3C99">
        <w:rPr>
          <w:rFonts w:ascii="Arial" w:hAnsi="Arial" w:cs="Arial"/>
        </w:rPr>
        <w:t xml:space="preserve"> von Paketen</w:t>
      </w:r>
      <w:r>
        <w:rPr>
          <w:rFonts w:ascii="Arial" w:hAnsi="Arial" w:cs="Arial"/>
        </w:rPr>
        <w:t xml:space="preserve"> (u.a.  DHL, GLS, DPD, Hermes)</w:t>
      </w:r>
      <w:r>
        <w:rPr>
          <w:rFonts w:ascii="Arial" w:hAnsi="Arial" w:cs="Arial"/>
        </w:rPr>
        <w:t>, rund um die Uhr 24/7</w:t>
      </w:r>
      <w:bookmarkStart w:id="0" w:name="_GoBack"/>
      <w:bookmarkEnd w:id="0"/>
    </w:p>
    <w:p w:rsidR="00DB6D8D" w:rsidRDefault="00DB6D8D" w:rsidP="00DB6D8D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183041">
        <w:rPr>
          <w:rFonts w:ascii="Arial" w:hAnsi="Arial" w:cs="Arial"/>
          <w:b/>
        </w:rPr>
        <w:t>Lieferung</w:t>
      </w:r>
      <w:r w:rsidRPr="00183041">
        <w:rPr>
          <w:rFonts w:ascii="Arial" w:hAnsi="Arial" w:cs="Arial"/>
          <w:b/>
        </w:rPr>
        <w:t xml:space="preserve"> von Waren </w:t>
      </w:r>
      <w:r w:rsidRPr="00183041">
        <w:rPr>
          <w:rFonts w:ascii="Arial" w:hAnsi="Arial" w:cs="Arial"/>
          <w:b/>
        </w:rPr>
        <w:t>regionaler Dienstleister</w:t>
      </w:r>
      <w:r>
        <w:rPr>
          <w:rFonts w:ascii="Arial" w:hAnsi="Arial" w:cs="Arial"/>
        </w:rPr>
        <w:t xml:space="preserve"> (z.B. Bäcker, Reinigungen, Apotheken)</w:t>
      </w:r>
    </w:p>
    <w:p w:rsidR="00DB6D8D" w:rsidRDefault="00DB6D8D" w:rsidP="00DB6D8D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183041">
        <w:rPr>
          <w:rFonts w:ascii="Arial" w:hAnsi="Arial" w:cs="Arial"/>
          <w:b/>
        </w:rPr>
        <w:t>Austausch von Gegenständen</w:t>
      </w:r>
      <w:r>
        <w:rPr>
          <w:rFonts w:ascii="Arial" w:hAnsi="Arial" w:cs="Arial"/>
        </w:rPr>
        <w:t xml:space="preserve"> mittels PIN mit Freunden und Bekannten</w:t>
      </w:r>
    </w:p>
    <w:p w:rsidR="00DB6D8D" w:rsidRDefault="00DB6D8D" w:rsidP="00DB6D8D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183041">
        <w:rPr>
          <w:rFonts w:ascii="Arial" w:hAnsi="Arial" w:cs="Arial"/>
          <w:b/>
        </w:rPr>
        <w:t>Verleihen und Hinterlegen</w:t>
      </w:r>
      <w:r>
        <w:rPr>
          <w:rFonts w:ascii="Arial" w:hAnsi="Arial" w:cs="Arial"/>
        </w:rPr>
        <w:t xml:space="preserve"> von Gegenständen in der Hausgemeinschaft</w:t>
      </w:r>
    </w:p>
    <w:p w:rsidR="00DB6D8D" w:rsidRDefault="00DB6D8D" w:rsidP="00DB6D8D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183041">
        <w:rPr>
          <w:rFonts w:ascii="Arial" w:hAnsi="Arial" w:cs="Arial"/>
          <w:b/>
        </w:rPr>
        <w:t>Zustellungsbenachrichtigung</w:t>
      </w:r>
      <w:r>
        <w:rPr>
          <w:rFonts w:ascii="Arial" w:hAnsi="Arial" w:cs="Arial"/>
        </w:rPr>
        <w:t xml:space="preserve"> per Email oder Push-Nachricht</w:t>
      </w:r>
    </w:p>
    <w:p w:rsidR="00DB6D8D" w:rsidRDefault="00DB6D8D" w:rsidP="00DB6D8D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183041">
        <w:rPr>
          <w:rFonts w:ascii="Arial" w:hAnsi="Arial" w:cs="Arial"/>
          <w:b/>
        </w:rPr>
        <w:t>Einfache Bedienung</w:t>
      </w:r>
      <w:r>
        <w:rPr>
          <w:rFonts w:ascii="Arial" w:hAnsi="Arial" w:cs="Arial"/>
        </w:rPr>
        <w:t xml:space="preserve"> per Touchscreen </w:t>
      </w:r>
      <w:r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kostenloser App</w:t>
      </w:r>
    </w:p>
    <w:p w:rsidR="00DB6D8D" w:rsidRDefault="00DB6D8D" w:rsidP="00DB6D8D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Verwaltung aller Einstellungen über ein </w:t>
      </w:r>
      <w:r w:rsidRPr="00183041">
        <w:rPr>
          <w:rFonts w:ascii="Arial" w:hAnsi="Arial" w:cs="Arial"/>
          <w:b/>
        </w:rPr>
        <w:t>eigenes Online-Portal</w:t>
      </w:r>
    </w:p>
    <w:p w:rsidR="00DB6D8D" w:rsidRDefault="00DB6D8D" w:rsidP="00DB6D8D">
      <w:pPr>
        <w:pStyle w:val="Listenabsatz"/>
        <w:spacing w:after="0" w:line="360" w:lineRule="auto"/>
        <w:jc w:val="both"/>
        <w:rPr>
          <w:rFonts w:ascii="Arial" w:hAnsi="Arial" w:cs="Arial"/>
        </w:rPr>
      </w:pPr>
    </w:p>
    <w:p w:rsidR="00DB6D8D" w:rsidRPr="00847638" w:rsidRDefault="00DB6D8D" w:rsidP="00DB6D8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Melden Sie sich noch heute an und </w:t>
      </w:r>
      <w:r>
        <w:rPr>
          <w:rFonts w:ascii="Arial" w:hAnsi="Arial" w:cs="Arial"/>
        </w:rPr>
        <w:t>nutzen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>die umfangreichen Funktionen</w:t>
      </w:r>
      <w:r>
        <w:rPr>
          <w:rFonts w:ascii="Arial" w:hAnsi="Arial" w:cs="Arial"/>
        </w:rPr>
        <w:t>.</w:t>
      </w:r>
    </w:p>
    <w:p w:rsidR="00DB6D8D" w:rsidRPr="00847638" w:rsidRDefault="00DB6D8D" w:rsidP="00DB6D8D">
      <w:pPr>
        <w:spacing w:after="0" w:line="276" w:lineRule="auto"/>
        <w:jc w:val="both"/>
        <w:rPr>
          <w:rFonts w:ascii="Arial" w:hAnsi="Arial" w:cs="Arial"/>
        </w:rPr>
      </w:pPr>
      <w:r w:rsidRPr="00847638">
        <w:rPr>
          <w:rFonts w:ascii="Arial" w:hAnsi="Arial" w:cs="Arial"/>
        </w:rPr>
        <w:t>Alle Infos rund um die Anmeldung und den weiteren Ablauf finden Sie im beiliegenden Flyer.</w:t>
      </w:r>
    </w:p>
    <w:p w:rsidR="00DB6D8D" w:rsidRDefault="00DB6D8D" w:rsidP="00DB6D8D">
      <w:pPr>
        <w:spacing w:after="0" w:line="276" w:lineRule="auto"/>
        <w:jc w:val="both"/>
        <w:rPr>
          <w:rFonts w:ascii="Arial" w:hAnsi="Arial" w:cs="Arial"/>
        </w:rPr>
      </w:pPr>
    </w:p>
    <w:p w:rsidR="00DB6D8D" w:rsidRPr="00847638" w:rsidRDefault="00DB6D8D" w:rsidP="00DB6D8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Fragen zur </w:t>
      </w:r>
      <w:r w:rsidRPr="005A795F">
        <w:rPr>
          <w:rFonts w:ascii="Arial" w:hAnsi="Arial" w:cs="Arial"/>
          <w:b/>
        </w:rPr>
        <w:t>my</w:t>
      </w:r>
      <w:r w:rsidRPr="005A795F">
        <w:rPr>
          <w:rFonts w:ascii="Arial" w:hAnsi="Arial" w:cs="Arial"/>
          <w:b/>
          <w:color w:val="FF0000"/>
        </w:rPr>
        <w:t>RENZ</w:t>
      </w:r>
      <w:r w:rsidRPr="005A795F">
        <w:rPr>
          <w:rFonts w:ascii="Arial" w:hAnsi="Arial" w:cs="Arial"/>
          <w:b/>
        </w:rPr>
        <w:t>box</w:t>
      </w:r>
      <w:r w:rsidRPr="00847638">
        <w:rPr>
          <w:rFonts w:ascii="Arial" w:hAnsi="Arial" w:cs="Arial"/>
        </w:rPr>
        <w:t xml:space="preserve"> Paketkastenanlage sprechen Sie </w:t>
      </w:r>
      <w:r>
        <w:rPr>
          <w:rFonts w:ascii="Arial" w:hAnsi="Arial" w:cs="Arial"/>
        </w:rPr>
        <w:t xml:space="preserve">uns bitte an, unter Tel. </w:t>
      </w:r>
      <w:r w:rsidRPr="00847638">
        <w:rPr>
          <w:rFonts w:ascii="Arial" w:hAnsi="Arial" w:cs="Arial"/>
        </w:rPr>
        <w:t xml:space="preserve">xxx </w:t>
      </w:r>
      <w:r>
        <w:rPr>
          <w:rFonts w:ascii="Arial" w:hAnsi="Arial" w:cs="Arial"/>
        </w:rPr>
        <w:t>oder per E-Mail unter</w:t>
      </w:r>
      <w:r w:rsidRPr="00847638">
        <w:rPr>
          <w:rFonts w:ascii="Arial" w:hAnsi="Arial" w:cs="Arial"/>
        </w:rPr>
        <w:t xml:space="preserve"> </w:t>
      </w:r>
      <w:hyperlink r:id="rId7" w:history="1">
        <w:r w:rsidRPr="008C6FAC">
          <w:rPr>
            <w:rStyle w:val="Hyperlink"/>
            <w:rFonts w:ascii="Arial" w:hAnsi="Arial" w:cs="Arial"/>
            <w:color w:val="auto"/>
            <w:u w:val="none"/>
          </w:rPr>
          <w:t>yyy@emailadresse.com</w:t>
        </w:r>
      </w:hyperlink>
      <w:r w:rsidRPr="008C6FAC">
        <w:rPr>
          <w:rFonts w:ascii="Arial" w:hAnsi="Arial" w:cs="Arial"/>
        </w:rPr>
        <w:t xml:space="preserve"> an.</w:t>
      </w:r>
    </w:p>
    <w:p w:rsidR="00DB6D8D" w:rsidRDefault="00DB6D8D" w:rsidP="00DB6D8D">
      <w:pPr>
        <w:spacing w:after="0" w:line="276" w:lineRule="auto"/>
        <w:jc w:val="both"/>
        <w:rPr>
          <w:rFonts w:ascii="Arial" w:hAnsi="Arial" w:cs="Arial"/>
        </w:rPr>
      </w:pPr>
    </w:p>
    <w:p w:rsidR="00DB6D8D" w:rsidRDefault="00DB6D8D" w:rsidP="00DB6D8D">
      <w:pPr>
        <w:spacing w:after="0" w:line="276" w:lineRule="auto"/>
        <w:jc w:val="both"/>
        <w:rPr>
          <w:rFonts w:ascii="Arial" w:hAnsi="Arial" w:cs="Arial"/>
        </w:rPr>
      </w:pPr>
    </w:p>
    <w:p w:rsidR="00DB6D8D" w:rsidRDefault="00DB6D8D" w:rsidP="00DB6D8D">
      <w:pPr>
        <w:spacing w:after="0" w:line="276" w:lineRule="auto"/>
        <w:jc w:val="both"/>
        <w:rPr>
          <w:rFonts w:ascii="Arial" w:hAnsi="Arial" w:cs="Arial"/>
        </w:rPr>
      </w:pPr>
      <w:r w:rsidRPr="00847638">
        <w:rPr>
          <w:rFonts w:ascii="Arial" w:hAnsi="Arial" w:cs="Arial"/>
        </w:rPr>
        <w:t>Mit freundlichen Grüßen</w:t>
      </w:r>
    </w:p>
    <w:p w:rsidR="00DB6D8D" w:rsidRDefault="00DB6D8D" w:rsidP="00DB6D8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Ihre Hausverwaltung</w:t>
      </w:r>
    </w:p>
    <w:p w:rsidR="006A6B27" w:rsidRDefault="006A6B27" w:rsidP="00847638">
      <w:pPr>
        <w:spacing w:after="0"/>
        <w:rPr>
          <w:rFonts w:ascii="Arial" w:hAnsi="Arial" w:cs="Arial"/>
        </w:rPr>
      </w:pPr>
    </w:p>
    <w:sectPr w:rsidR="006A6B27" w:rsidSect="008C6FAC">
      <w:headerReference w:type="default" r:id="rId8"/>
      <w:pgSz w:w="11906" w:h="16838"/>
      <w:pgMar w:top="2268" w:right="1304" w:bottom="1134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3A" w:rsidRDefault="00351D3A" w:rsidP="00847638">
      <w:pPr>
        <w:spacing w:after="0" w:line="240" w:lineRule="auto"/>
      </w:pPr>
      <w:r>
        <w:separator/>
      </w:r>
    </w:p>
  </w:endnote>
  <w:endnote w:type="continuationSeparator" w:id="0">
    <w:p w:rsidR="00351D3A" w:rsidRDefault="00351D3A" w:rsidP="0084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3A" w:rsidRDefault="00351D3A" w:rsidP="00847638">
      <w:pPr>
        <w:spacing w:after="0" w:line="240" w:lineRule="auto"/>
      </w:pPr>
      <w:r>
        <w:separator/>
      </w:r>
    </w:p>
  </w:footnote>
  <w:footnote w:type="continuationSeparator" w:id="0">
    <w:p w:rsidR="00351D3A" w:rsidRDefault="00351D3A" w:rsidP="0084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38" w:rsidRPr="008C6FAC" w:rsidRDefault="00847638" w:rsidP="008C6FAC">
    <w:pPr>
      <w:pStyle w:val="Kopfzeile"/>
      <w:jc w:val="center"/>
      <w:rPr>
        <w:rFonts w:ascii="Arial" w:hAnsi="Arial" w:cs="Arial"/>
        <w:color w:val="BFBFBF" w:themeColor="background1" w:themeShade="BF"/>
        <w:sz w:val="32"/>
        <w:szCs w:val="32"/>
      </w:rPr>
    </w:pPr>
    <w:r w:rsidRPr="008C6FAC">
      <w:rPr>
        <w:rFonts w:ascii="Arial" w:hAnsi="Arial" w:cs="Arial"/>
        <w:noProof/>
        <w:color w:val="BFBFBF" w:themeColor="background1" w:themeShade="BF"/>
        <w:sz w:val="32"/>
        <w:szCs w:val="32"/>
        <w:lang w:eastAsia="de-DE"/>
      </w:rPr>
      <w:drawing>
        <wp:inline distT="0" distB="0" distL="0" distR="0">
          <wp:extent cx="0" cy="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nz-Logo_intelligent-boxes_A4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6FAC" w:rsidRPr="008C6FAC">
      <w:rPr>
        <w:rFonts w:ascii="Arial" w:hAnsi="Arial" w:cs="Arial"/>
        <w:color w:val="BFBFBF" w:themeColor="background1" w:themeShade="BF"/>
        <w:sz w:val="32"/>
        <w:szCs w:val="32"/>
      </w:rPr>
      <w:t>IHR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EA7"/>
    <w:multiLevelType w:val="hybridMultilevel"/>
    <w:tmpl w:val="A7806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5C1B"/>
    <w:multiLevelType w:val="hybridMultilevel"/>
    <w:tmpl w:val="6AD28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6DDD"/>
    <w:multiLevelType w:val="hybridMultilevel"/>
    <w:tmpl w:val="F8E89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166BA"/>
    <w:multiLevelType w:val="hybridMultilevel"/>
    <w:tmpl w:val="69EE3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53422"/>
    <w:multiLevelType w:val="hybridMultilevel"/>
    <w:tmpl w:val="92C86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72345"/>
    <w:multiLevelType w:val="hybridMultilevel"/>
    <w:tmpl w:val="9CEA2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17"/>
    <w:rsid w:val="000239B1"/>
    <w:rsid w:val="00034596"/>
    <w:rsid w:val="00053867"/>
    <w:rsid w:val="00094E86"/>
    <w:rsid w:val="000B5352"/>
    <w:rsid w:val="00117881"/>
    <w:rsid w:val="001265EF"/>
    <w:rsid w:val="00147387"/>
    <w:rsid w:val="001549FC"/>
    <w:rsid w:val="00175469"/>
    <w:rsid w:val="00183041"/>
    <w:rsid w:val="001A5785"/>
    <w:rsid w:val="001B74D1"/>
    <w:rsid w:val="001C1114"/>
    <w:rsid w:val="00226AFD"/>
    <w:rsid w:val="002A0091"/>
    <w:rsid w:val="002C4ADA"/>
    <w:rsid w:val="00324A7C"/>
    <w:rsid w:val="003348CA"/>
    <w:rsid w:val="00351D3A"/>
    <w:rsid w:val="00361B17"/>
    <w:rsid w:val="00372F41"/>
    <w:rsid w:val="00394383"/>
    <w:rsid w:val="00441CF4"/>
    <w:rsid w:val="00455D40"/>
    <w:rsid w:val="0046121D"/>
    <w:rsid w:val="004701DB"/>
    <w:rsid w:val="0049581A"/>
    <w:rsid w:val="004A23E9"/>
    <w:rsid w:val="004B685F"/>
    <w:rsid w:val="00507D95"/>
    <w:rsid w:val="00520AFD"/>
    <w:rsid w:val="00532181"/>
    <w:rsid w:val="00541001"/>
    <w:rsid w:val="005540A9"/>
    <w:rsid w:val="00565090"/>
    <w:rsid w:val="005A795F"/>
    <w:rsid w:val="005C471E"/>
    <w:rsid w:val="005D1163"/>
    <w:rsid w:val="00614302"/>
    <w:rsid w:val="00636B6B"/>
    <w:rsid w:val="0064036A"/>
    <w:rsid w:val="00695A9E"/>
    <w:rsid w:val="00697624"/>
    <w:rsid w:val="006A6B27"/>
    <w:rsid w:val="006F75AB"/>
    <w:rsid w:val="0073614B"/>
    <w:rsid w:val="0075177A"/>
    <w:rsid w:val="00751AC0"/>
    <w:rsid w:val="007948D2"/>
    <w:rsid w:val="007A6161"/>
    <w:rsid w:val="007F2CB8"/>
    <w:rsid w:val="007F5819"/>
    <w:rsid w:val="0080220A"/>
    <w:rsid w:val="00817F45"/>
    <w:rsid w:val="00845509"/>
    <w:rsid w:val="00847638"/>
    <w:rsid w:val="00880906"/>
    <w:rsid w:val="008C6FAC"/>
    <w:rsid w:val="00923E01"/>
    <w:rsid w:val="00965BDD"/>
    <w:rsid w:val="00981D39"/>
    <w:rsid w:val="009859AD"/>
    <w:rsid w:val="009940C7"/>
    <w:rsid w:val="009B32FF"/>
    <w:rsid w:val="009D2EA4"/>
    <w:rsid w:val="009F6A30"/>
    <w:rsid w:val="00A44550"/>
    <w:rsid w:val="00A968B6"/>
    <w:rsid w:val="00B22930"/>
    <w:rsid w:val="00B46716"/>
    <w:rsid w:val="00BA24EA"/>
    <w:rsid w:val="00BA4D37"/>
    <w:rsid w:val="00BD50F2"/>
    <w:rsid w:val="00C65A49"/>
    <w:rsid w:val="00C66C3E"/>
    <w:rsid w:val="00C81C37"/>
    <w:rsid w:val="00CA0C02"/>
    <w:rsid w:val="00CC5989"/>
    <w:rsid w:val="00CF2E71"/>
    <w:rsid w:val="00D053B3"/>
    <w:rsid w:val="00D444E3"/>
    <w:rsid w:val="00D46A1B"/>
    <w:rsid w:val="00D47454"/>
    <w:rsid w:val="00D67175"/>
    <w:rsid w:val="00DB6D8D"/>
    <w:rsid w:val="00E15DA7"/>
    <w:rsid w:val="00E67E0E"/>
    <w:rsid w:val="00EA1FFA"/>
    <w:rsid w:val="00EE0179"/>
    <w:rsid w:val="00F51B47"/>
    <w:rsid w:val="00F63564"/>
    <w:rsid w:val="00F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295A"/>
  <w15:chartTrackingRefBased/>
  <w15:docId w15:val="{4C08AD4E-5CD2-479F-9295-36E5C8B9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1B1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976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81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701D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4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638"/>
  </w:style>
  <w:style w:type="paragraph" w:styleId="Fuzeile">
    <w:name w:val="footer"/>
    <w:basedOn w:val="Standard"/>
    <w:link w:val="FuzeileZchn"/>
    <w:uiPriority w:val="99"/>
    <w:unhideWhenUsed/>
    <w:rsid w:val="0084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yy@emailadres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Erwin Renz Metallwarenfabrik GmbH &amp; CO KG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Zindler, Johann</dc:creator>
  <cp:keywords/>
  <dc:description/>
  <cp:lastModifiedBy>Hettich, Christof</cp:lastModifiedBy>
  <cp:revision>2</cp:revision>
  <cp:lastPrinted>2019-11-20T13:56:00Z</cp:lastPrinted>
  <dcterms:created xsi:type="dcterms:W3CDTF">2020-03-24T08:52:00Z</dcterms:created>
  <dcterms:modified xsi:type="dcterms:W3CDTF">2020-03-24T08:52:00Z</dcterms:modified>
</cp:coreProperties>
</file>